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Харківського навчально-виховного комплексу № 180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77D9D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Олімпійська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27»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19146E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19146E" w:rsidRPr="0019146E">
        <w:rPr>
          <w:rFonts w:ascii="Times New Roman" w:hAnsi="Times New Roman"/>
          <w:sz w:val="28"/>
          <w:szCs w:val="28"/>
        </w:rPr>
        <w:t>UA-2021-05-17-006874-b</w:t>
      </w:r>
      <w:r w:rsidR="00295491" w:rsidRPr="0019146E">
        <w:rPr>
          <w:rFonts w:ascii="Times New Roman" w:hAnsi="Times New Roman"/>
          <w:sz w:val="28"/>
          <w:szCs w:val="28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5485">
        <w:rPr>
          <w:rFonts w:ascii="Times New Roman" w:hAnsi="Times New Roman"/>
          <w:sz w:val="28"/>
          <w:szCs w:val="28"/>
        </w:rPr>
        <w:t>групи № </w:t>
      </w:r>
      <w:r w:rsidR="0019146E">
        <w:rPr>
          <w:rFonts w:ascii="Times New Roman" w:hAnsi="Times New Roman"/>
          <w:sz w:val="28"/>
          <w:szCs w:val="28"/>
        </w:rPr>
        <w:t>2</w:t>
      </w:r>
      <w:r w:rsidR="00935485">
        <w:rPr>
          <w:rFonts w:ascii="Times New Roman" w:hAnsi="Times New Roman"/>
          <w:sz w:val="28"/>
          <w:szCs w:val="28"/>
        </w:rPr>
        <w:t xml:space="preserve"> </w:t>
      </w:r>
      <w:r w:rsidR="0019146E">
        <w:rPr>
          <w:rFonts w:ascii="Times New Roman" w:hAnsi="Times New Roman"/>
          <w:sz w:val="28"/>
          <w:szCs w:val="28"/>
        </w:rPr>
        <w:t>Харківського навчально-виховного комплексу № 180</w:t>
      </w:r>
      <w:r w:rsidR="002C4A1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Харківської міської ради</w:t>
      </w:r>
      <w:r w:rsidR="0019146E">
        <w:rPr>
          <w:rFonts w:ascii="Times New Roman" w:hAnsi="Times New Roman"/>
          <w:sz w:val="28"/>
          <w:szCs w:val="28"/>
        </w:rPr>
        <w:t xml:space="preserve"> Харківської області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46E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9146E"/>
    <w:rsid w:val="001E4591"/>
    <w:rsid w:val="001F3A51"/>
    <w:rsid w:val="00204038"/>
    <w:rsid w:val="00214C14"/>
    <w:rsid w:val="00222D54"/>
    <w:rsid w:val="00295491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77D9D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5485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26C55"/>
    <w:rsid w:val="00E33508"/>
    <w:rsid w:val="00E33FD8"/>
    <w:rsid w:val="00E54D47"/>
    <w:rsid w:val="00E65479"/>
    <w:rsid w:val="00EA7A3B"/>
    <w:rsid w:val="00F20EC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0F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64</cp:revision>
  <cp:lastPrinted>2021-03-22T13:14:00Z</cp:lastPrinted>
  <dcterms:created xsi:type="dcterms:W3CDTF">2021-03-17T12:08:00Z</dcterms:created>
  <dcterms:modified xsi:type="dcterms:W3CDTF">2021-05-17T12:31:00Z</dcterms:modified>
</cp:coreProperties>
</file>